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D2" w:rsidRDefault="009317D2" w:rsidP="000000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proofErr w:type="gramStart"/>
      <w:r>
        <w:rPr>
          <w:rFonts w:ascii="Times New Roman" w:hAnsi="Times New Roman"/>
          <w:b/>
          <w:sz w:val="28"/>
          <w:szCs w:val="28"/>
        </w:rPr>
        <w:t>кафедры  дефектологии</w:t>
      </w:r>
      <w:proofErr w:type="gramEnd"/>
      <w:r w:rsidR="0000003F">
        <w:rPr>
          <w:rFonts w:ascii="Times New Roman" w:hAnsi="Times New Roman"/>
          <w:b/>
          <w:sz w:val="28"/>
          <w:szCs w:val="28"/>
        </w:rPr>
        <w:t xml:space="preserve"> на  2022-2023 учебный год</w:t>
      </w:r>
    </w:p>
    <w:p w:rsidR="009317D2" w:rsidRDefault="009317D2" w:rsidP="009317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17D2" w:rsidRPr="000F2308" w:rsidRDefault="009317D2" w:rsidP="009317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2308">
        <w:rPr>
          <w:rFonts w:ascii="Times New Roman" w:hAnsi="Times New Roman"/>
          <w:b/>
          <w:sz w:val="28"/>
          <w:szCs w:val="28"/>
        </w:rPr>
        <w:t>Проведение методических семинаров для преподавателей кафедры.</w:t>
      </w:r>
    </w:p>
    <w:tbl>
      <w:tblPr>
        <w:tblW w:w="101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5"/>
        <w:gridCol w:w="4755"/>
        <w:gridCol w:w="2085"/>
        <w:gridCol w:w="2550"/>
      </w:tblGrid>
      <w:tr w:rsidR="009317D2" w:rsidTr="00C47CD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Тема семинара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Ф.И.О. ведущего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9317D2" w:rsidTr="00C47CD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9317D2">
            <w:pPr>
              <w:numPr>
                <w:ilvl w:val="0"/>
                <w:numId w:val="1"/>
              </w:numPr>
              <w:tabs>
                <w:tab w:val="left" w:pos="439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624ED9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тенденции развития логопедии ( по итогам участия в работе конференций)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Default="004259F4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24ED9">
              <w:rPr>
                <w:rFonts w:ascii="Times New Roman" w:hAnsi="Times New Roman"/>
                <w:sz w:val="20"/>
                <w:szCs w:val="20"/>
              </w:rPr>
              <w:t>.пед</w:t>
            </w:r>
            <w:proofErr w:type="gramEnd"/>
            <w:r w:rsidR="00624ED9">
              <w:rPr>
                <w:rFonts w:ascii="Times New Roman" w:hAnsi="Times New Roman"/>
                <w:sz w:val="20"/>
                <w:szCs w:val="20"/>
              </w:rPr>
              <w:t>.наук</w:t>
            </w:r>
            <w:proofErr w:type="spellEnd"/>
            <w:r w:rsidR="00624ED9">
              <w:rPr>
                <w:rFonts w:ascii="Times New Roman" w:hAnsi="Times New Roman"/>
                <w:sz w:val="20"/>
                <w:szCs w:val="20"/>
              </w:rPr>
              <w:t xml:space="preserve"> Мёдова Н.А</w:t>
            </w:r>
          </w:p>
          <w:p w:rsidR="00624ED9" w:rsidRPr="007E6A38" w:rsidRDefault="00624ED9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Смалёха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9317D2" w:rsidTr="00C47CD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9317D2">
            <w:pPr>
              <w:numPr>
                <w:ilvl w:val="0"/>
                <w:numId w:val="1"/>
              </w:numPr>
              <w:tabs>
                <w:tab w:val="left" w:pos="439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Default="00624ED9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математической статистики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Default="00624ED9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к.псих.наук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Дергачёва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D2" w:rsidRDefault="009317D2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9317D2" w:rsidRPr="004259F4" w:rsidTr="00C47CD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4259F4" w:rsidRDefault="009317D2" w:rsidP="009317D2">
            <w:pPr>
              <w:numPr>
                <w:ilvl w:val="0"/>
                <w:numId w:val="1"/>
              </w:numPr>
              <w:tabs>
                <w:tab w:val="left" w:pos="439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4259F4" w:rsidRDefault="004259F4" w:rsidP="00C47CD6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259F4">
              <w:rPr>
                <w:rFonts w:ascii="Times New Roman" w:hAnsi="Times New Roman"/>
                <w:sz w:val="20"/>
                <w:szCs w:val="20"/>
              </w:rPr>
              <w:t xml:space="preserve">Опыт сопровождения экспериментальных площадок на региональном уровне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9F4" w:rsidRPr="004259F4" w:rsidRDefault="004259F4" w:rsidP="004259F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9F4">
              <w:rPr>
                <w:rFonts w:ascii="Times New Roman" w:hAnsi="Times New Roman"/>
                <w:sz w:val="20"/>
                <w:szCs w:val="20"/>
              </w:rPr>
              <w:t>к.пед.наук Мёдова Н.А</w:t>
            </w:r>
          </w:p>
          <w:p w:rsidR="009317D2" w:rsidRPr="004259F4" w:rsidRDefault="004259F4" w:rsidP="004259F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9F4">
              <w:rPr>
                <w:rFonts w:ascii="Times New Roman" w:hAnsi="Times New Roman"/>
                <w:sz w:val="20"/>
                <w:szCs w:val="20"/>
              </w:rPr>
              <w:t>Смалёха Е.А.</w:t>
            </w:r>
          </w:p>
          <w:p w:rsidR="004259F4" w:rsidRPr="004259F4" w:rsidRDefault="004259F4" w:rsidP="004259F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9F4">
              <w:rPr>
                <w:rFonts w:ascii="Times New Roman" w:hAnsi="Times New Roman"/>
                <w:sz w:val="20"/>
                <w:szCs w:val="20"/>
              </w:rPr>
              <w:t>к.псих.наук Дергачёва Е.В.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D2" w:rsidRPr="004259F4" w:rsidRDefault="004259F4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</w:tbl>
    <w:p w:rsidR="009317D2" w:rsidRPr="004259F4" w:rsidRDefault="009317D2" w:rsidP="009317D2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9317D2" w:rsidRPr="000F2308" w:rsidRDefault="009317D2" w:rsidP="00931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308">
        <w:rPr>
          <w:rFonts w:ascii="Times New Roman" w:hAnsi="Times New Roman"/>
          <w:b/>
          <w:sz w:val="28"/>
          <w:szCs w:val="28"/>
        </w:rPr>
        <w:t>Проведение открытых учебных занятий</w:t>
      </w:r>
    </w:p>
    <w:tbl>
      <w:tblPr>
        <w:tblW w:w="10048" w:type="dxa"/>
        <w:tblInd w:w="39" w:type="dxa"/>
        <w:tblLayout w:type="fixed"/>
        <w:tblLook w:val="0000" w:firstRow="0" w:lastRow="0" w:firstColumn="0" w:lastColumn="0" w:noHBand="0" w:noVBand="0"/>
      </w:tblPr>
      <w:tblGrid>
        <w:gridCol w:w="778"/>
        <w:gridCol w:w="3210"/>
        <w:gridCol w:w="2760"/>
        <w:gridCol w:w="1725"/>
        <w:gridCol w:w="1575"/>
      </w:tblGrid>
      <w:tr w:rsidR="009317D2" w:rsidTr="00C47CD6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Default="009317D2" w:rsidP="00C47C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9317D2" w:rsidRPr="007E6A38" w:rsidRDefault="009317D2" w:rsidP="00C47C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Ф.И.О преподавателя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9317D2" w:rsidTr="00C47CD6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Default="009317D2" w:rsidP="00C47CD6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ринолалия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Диагностика методы коррекции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Лекционное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32597C" w:rsidP="00C47CD6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Смалёха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D2" w:rsidRPr="007E6A38" w:rsidRDefault="009317D2" w:rsidP="0032597C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Декабрь 20</w:t>
            </w:r>
            <w:r w:rsidR="0032597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317D2" w:rsidTr="00C47CD6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Default="009317D2" w:rsidP="00C47CD6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32597C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подходы в пропедевтике и коррекции нарушений речи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Лекционное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Токарева Т.А.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D2" w:rsidRPr="007E6A38" w:rsidRDefault="009317D2" w:rsidP="0032597C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Февраль 20</w:t>
            </w:r>
            <w:r w:rsidR="0032597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32597C" w:rsidRDefault="0032597C" w:rsidP="0032597C">
      <w:pPr>
        <w:jc w:val="center"/>
        <w:rPr>
          <w:rFonts w:ascii="Times New Roman" w:hAnsi="Times New Roman"/>
          <w:b/>
        </w:rPr>
      </w:pPr>
    </w:p>
    <w:p w:rsidR="009317D2" w:rsidRPr="0032597C" w:rsidRDefault="009317D2" w:rsidP="0032597C">
      <w:pPr>
        <w:jc w:val="center"/>
        <w:rPr>
          <w:rFonts w:ascii="Times New Roman" w:hAnsi="Times New Roman"/>
          <w:b/>
        </w:rPr>
      </w:pPr>
      <w:r w:rsidRPr="0032597C">
        <w:rPr>
          <w:rFonts w:ascii="Times New Roman" w:hAnsi="Times New Roman"/>
          <w:b/>
        </w:rPr>
        <w:t xml:space="preserve">Обучение </w:t>
      </w:r>
      <w:r w:rsidR="0032597C" w:rsidRPr="0032597C">
        <w:rPr>
          <w:rFonts w:ascii="Times New Roman" w:hAnsi="Times New Roman"/>
          <w:b/>
        </w:rPr>
        <w:t xml:space="preserve">в </w:t>
      </w:r>
      <w:r w:rsidRPr="0032597C">
        <w:rPr>
          <w:rFonts w:ascii="Times New Roman" w:hAnsi="Times New Roman"/>
          <w:b/>
        </w:rPr>
        <w:t>аспирантуре</w:t>
      </w:r>
    </w:p>
    <w:p w:rsidR="0032597C" w:rsidRDefault="0032597C" w:rsidP="009317D2">
      <w:pPr>
        <w:jc w:val="both"/>
        <w:rPr>
          <w:rFonts w:ascii="Times New Roman" w:hAnsi="Times New Roman"/>
        </w:rPr>
      </w:pPr>
    </w:p>
    <w:tbl>
      <w:tblPr>
        <w:tblW w:w="97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607"/>
        <w:gridCol w:w="2693"/>
        <w:gridCol w:w="2820"/>
      </w:tblGrid>
      <w:tr w:rsidR="009317D2" w:rsidTr="0032597C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3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317D2" w:rsidRPr="007E6A38" w:rsidRDefault="009317D2" w:rsidP="00C47C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E6A38">
              <w:rPr>
                <w:rFonts w:ascii="Times New Roman" w:hAnsi="Times New Roman"/>
                <w:b/>
                <w:sz w:val="20"/>
                <w:szCs w:val="20"/>
              </w:rPr>
              <w:t>п.п</w:t>
            </w:r>
            <w:proofErr w:type="spellEnd"/>
            <w:r w:rsidRPr="007E6A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3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аспиранта, соискателя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38">
              <w:rPr>
                <w:rFonts w:ascii="Times New Roman" w:hAnsi="Times New Roman"/>
                <w:b/>
                <w:sz w:val="20"/>
                <w:szCs w:val="20"/>
              </w:rPr>
              <w:t xml:space="preserve">Вид обучения, </w:t>
            </w:r>
          </w:p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38">
              <w:rPr>
                <w:rFonts w:ascii="Times New Roman" w:hAnsi="Times New Roman"/>
                <w:b/>
                <w:sz w:val="20"/>
                <w:szCs w:val="20"/>
              </w:rPr>
              <w:t>год поступления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38">
              <w:rPr>
                <w:rFonts w:ascii="Times New Roman" w:hAnsi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9317D2" w:rsidTr="0032597C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9317D2">
            <w:pPr>
              <w:numPr>
                <w:ilvl w:val="0"/>
                <w:numId w:val="2"/>
              </w:numPr>
              <w:tabs>
                <w:tab w:val="left" w:pos="468"/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32597C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3259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аспирантура,20</w:t>
            </w:r>
            <w:r w:rsidR="003259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D2" w:rsidRPr="007E6A38" w:rsidRDefault="0032597C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д.пед.н.Сартакова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Е.Е.</w:t>
            </w:r>
          </w:p>
        </w:tc>
      </w:tr>
      <w:tr w:rsidR="009317D2" w:rsidTr="0032597C">
        <w:trPr>
          <w:trHeight w:val="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9317D2">
            <w:pPr>
              <w:numPr>
                <w:ilvl w:val="0"/>
                <w:numId w:val="2"/>
              </w:numPr>
              <w:tabs>
                <w:tab w:val="left" w:pos="468"/>
                <w:tab w:val="left" w:pos="72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32597C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Князева Евгения Андреевна</w:t>
            </w:r>
            <w:r w:rsidR="009317D2" w:rsidRPr="007E6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3259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аспирантура,20</w:t>
            </w:r>
            <w:r w:rsidR="003259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D2" w:rsidRPr="007E6A38" w:rsidRDefault="0032597C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к.псих.наук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Котытова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Г.С.</w:t>
            </w:r>
          </w:p>
        </w:tc>
      </w:tr>
    </w:tbl>
    <w:p w:rsidR="009317D2" w:rsidRDefault="009317D2" w:rsidP="009317D2">
      <w:pPr>
        <w:jc w:val="center"/>
      </w:pPr>
    </w:p>
    <w:p w:rsidR="009317D2" w:rsidRDefault="009317D2" w:rsidP="0000003F">
      <w:pPr>
        <w:jc w:val="center"/>
        <w:rPr>
          <w:rFonts w:ascii="Times New Roman" w:hAnsi="Times New Roman"/>
          <w:b/>
        </w:rPr>
      </w:pPr>
      <w:r w:rsidRPr="007E6A38">
        <w:rPr>
          <w:rFonts w:ascii="Times New Roman" w:hAnsi="Times New Roman"/>
          <w:b/>
        </w:rPr>
        <w:t>План научно-исследовательской работы кафедры.</w:t>
      </w:r>
    </w:p>
    <w:p w:rsidR="0000003F" w:rsidRPr="0000003F" w:rsidRDefault="0000003F" w:rsidP="0000003F">
      <w:pPr>
        <w:widowControl/>
        <w:suppressAutoHyphens w:val="0"/>
        <w:ind w:firstLine="709"/>
        <w:jc w:val="center"/>
        <w:rPr>
          <w:rFonts w:ascii="Times New Roman" w:eastAsiaTheme="minorHAnsi" w:hAnsi="Times New Roman" w:cstheme="minorBidi"/>
          <w:b/>
          <w:kern w:val="0"/>
          <w:sz w:val="28"/>
          <w:szCs w:val="22"/>
        </w:rPr>
      </w:pPr>
      <w:r w:rsidRPr="0000003F">
        <w:rPr>
          <w:rFonts w:ascii="Times New Roman" w:eastAsiaTheme="minorHAnsi" w:hAnsi="Times New Roman" w:cstheme="minorBidi"/>
          <w:b/>
          <w:kern w:val="0"/>
        </w:rPr>
        <w:t xml:space="preserve">Направления развития кафедры дефектологии на 2023 </w:t>
      </w:r>
      <w:proofErr w:type="gramStart"/>
      <w:r w:rsidRPr="0000003F">
        <w:rPr>
          <w:rFonts w:ascii="Times New Roman" w:eastAsiaTheme="minorHAnsi" w:hAnsi="Times New Roman" w:cstheme="minorBidi"/>
          <w:b/>
          <w:kern w:val="0"/>
        </w:rPr>
        <w:t>год</w:t>
      </w:r>
      <w:r w:rsidRPr="0000003F">
        <w:rPr>
          <w:rFonts w:ascii="Times New Roman" w:eastAsiaTheme="minorHAnsi" w:hAnsi="Times New Roman" w:cstheme="minorBidi"/>
          <w:b/>
          <w:kern w:val="0"/>
          <w:sz w:val="28"/>
          <w:szCs w:val="22"/>
        </w:rPr>
        <w:t xml:space="preserve"> .</w:t>
      </w:r>
      <w:proofErr w:type="gramEnd"/>
    </w:p>
    <w:p w:rsidR="0000003F" w:rsidRPr="0000003F" w:rsidRDefault="0000003F" w:rsidP="0000003F">
      <w:pPr>
        <w:widowControl/>
        <w:suppressAutoHyphens w:val="0"/>
        <w:ind w:firstLine="709"/>
        <w:jc w:val="center"/>
        <w:rPr>
          <w:rFonts w:ascii="Times New Roman" w:eastAsiaTheme="minorHAnsi" w:hAnsi="Times New Roman" w:cstheme="minorBidi"/>
          <w:b/>
          <w:kern w:val="0"/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0003F" w:rsidRPr="0000003F" w:rsidTr="00C47CD6">
        <w:tc>
          <w:tcPr>
            <w:tcW w:w="562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№</w:t>
            </w:r>
          </w:p>
        </w:tc>
        <w:tc>
          <w:tcPr>
            <w:tcW w:w="5668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Тема НИР</w:t>
            </w:r>
          </w:p>
        </w:tc>
        <w:tc>
          <w:tcPr>
            <w:tcW w:w="3115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ФИО преподавателя</w:t>
            </w:r>
          </w:p>
        </w:tc>
      </w:tr>
      <w:tr w:rsidR="0000003F" w:rsidRPr="0000003F" w:rsidTr="00C47CD6">
        <w:tc>
          <w:tcPr>
            <w:tcW w:w="562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1</w:t>
            </w:r>
          </w:p>
        </w:tc>
        <w:tc>
          <w:tcPr>
            <w:tcW w:w="5668" w:type="dxa"/>
          </w:tcPr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Нейропсихологический подход к коррекционно-</w:t>
            </w:r>
            <w:proofErr w:type="gram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педагогической  работе</w:t>
            </w:r>
            <w:proofErr w:type="gram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.</w:t>
            </w:r>
          </w:p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Аспекты мягкой педагогики: задачи,  средства, область  применения.</w:t>
            </w:r>
          </w:p>
        </w:tc>
        <w:tc>
          <w:tcPr>
            <w:tcW w:w="3115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к.п.н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. Сергеева А.И.</w:t>
            </w:r>
          </w:p>
        </w:tc>
      </w:tr>
      <w:tr w:rsidR="0000003F" w:rsidRPr="0000003F" w:rsidTr="00C47CD6">
        <w:tc>
          <w:tcPr>
            <w:tcW w:w="562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2</w:t>
            </w:r>
          </w:p>
        </w:tc>
        <w:tc>
          <w:tcPr>
            <w:tcW w:w="5668" w:type="dxa"/>
          </w:tcPr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Особенности использования открытых образовательных ресурсов при подготовке будущих учителей-логопедов на уровне </w:t>
            </w: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бакалавриата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 в ВУЗе.</w:t>
            </w:r>
          </w:p>
        </w:tc>
        <w:tc>
          <w:tcPr>
            <w:tcW w:w="3115" w:type="dxa"/>
          </w:tcPr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старший преподаватель </w:t>
            </w: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Смалёха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 Е.А.</w:t>
            </w:r>
          </w:p>
        </w:tc>
      </w:tr>
      <w:tr w:rsidR="0000003F" w:rsidRPr="0000003F" w:rsidTr="00C47CD6">
        <w:tc>
          <w:tcPr>
            <w:tcW w:w="562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3</w:t>
            </w:r>
          </w:p>
        </w:tc>
        <w:tc>
          <w:tcPr>
            <w:tcW w:w="5668" w:type="dxa"/>
          </w:tcPr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Формирование предметно-специализированных компетенций у студентов педагогического вуза</w:t>
            </w:r>
          </w:p>
        </w:tc>
        <w:tc>
          <w:tcPr>
            <w:tcW w:w="3115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старший преподаватель </w:t>
            </w: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Байгулова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 Н.А.</w:t>
            </w:r>
          </w:p>
        </w:tc>
      </w:tr>
      <w:tr w:rsidR="0000003F" w:rsidRPr="0000003F" w:rsidTr="00C47CD6">
        <w:tc>
          <w:tcPr>
            <w:tcW w:w="562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4</w:t>
            </w:r>
          </w:p>
        </w:tc>
        <w:tc>
          <w:tcPr>
            <w:tcW w:w="5668" w:type="dxa"/>
          </w:tcPr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Исследование </w:t>
            </w: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интесубьективной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 и </w:t>
            </w: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субьектной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 </w:t>
            </w: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темпоральности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 как ресурс повышения эффективности социального проектирования</w:t>
            </w:r>
          </w:p>
        </w:tc>
        <w:tc>
          <w:tcPr>
            <w:tcW w:w="3115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старший преподаватель Шляпников С.Е. </w:t>
            </w:r>
          </w:p>
        </w:tc>
      </w:tr>
      <w:tr w:rsidR="0000003F" w:rsidRPr="0000003F" w:rsidTr="00C47CD6">
        <w:tc>
          <w:tcPr>
            <w:tcW w:w="562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5</w:t>
            </w:r>
          </w:p>
        </w:tc>
        <w:tc>
          <w:tcPr>
            <w:tcW w:w="5668" w:type="dxa"/>
          </w:tcPr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Комплаентность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 пациентов с онкологическими заболеваниями</w:t>
            </w:r>
          </w:p>
        </w:tc>
        <w:tc>
          <w:tcPr>
            <w:tcW w:w="3115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старший преподаватель Шляпников С.Е.</w:t>
            </w:r>
          </w:p>
        </w:tc>
      </w:tr>
      <w:tr w:rsidR="0000003F" w:rsidRPr="0000003F" w:rsidTr="00C47CD6">
        <w:tc>
          <w:tcPr>
            <w:tcW w:w="562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6</w:t>
            </w:r>
          </w:p>
        </w:tc>
        <w:tc>
          <w:tcPr>
            <w:tcW w:w="5668" w:type="dxa"/>
          </w:tcPr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Создание специальных условий при организации образовательных отношений для обучающихся с ограниченными возможностями здоровья.</w:t>
            </w:r>
          </w:p>
        </w:tc>
        <w:tc>
          <w:tcPr>
            <w:tcW w:w="3115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к.п.н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. Кузнецова Т.В.</w:t>
            </w:r>
          </w:p>
        </w:tc>
      </w:tr>
      <w:tr w:rsidR="0000003F" w:rsidRPr="0000003F" w:rsidTr="00C47CD6">
        <w:tc>
          <w:tcPr>
            <w:tcW w:w="562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5668" w:type="dxa"/>
          </w:tcPr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Междисциплинарные компетенции педагога инклюзивного образования основа</w:t>
            </w:r>
          </w:p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становления нового качества образования лиц с органическими возможностями здоровья</w:t>
            </w:r>
          </w:p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</w:p>
        </w:tc>
        <w:tc>
          <w:tcPr>
            <w:tcW w:w="3115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к.п.н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., доцент Мёдова Н.А.</w:t>
            </w:r>
          </w:p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ассистент </w:t>
            </w: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Бовкун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 Т.Н.</w:t>
            </w:r>
          </w:p>
        </w:tc>
      </w:tr>
      <w:tr w:rsidR="0000003F" w:rsidRPr="0000003F" w:rsidTr="00C47CD6">
        <w:tc>
          <w:tcPr>
            <w:tcW w:w="562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8</w:t>
            </w:r>
          </w:p>
        </w:tc>
        <w:tc>
          <w:tcPr>
            <w:tcW w:w="5668" w:type="dxa"/>
          </w:tcPr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Выявление взаимосвязи образовательного и поведенческого потенциала дошкольников с РАС и результативного обучения, социализации</w:t>
            </w:r>
          </w:p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</w:p>
        </w:tc>
        <w:tc>
          <w:tcPr>
            <w:tcW w:w="3115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к.п.н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., доцент Мёдова Н.А.</w:t>
            </w:r>
          </w:p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к.псих.н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. </w:t>
            </w:r>
            <w:proofErr w:type="spellStart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Дергачёва</w:t>
            </w:r>
            <w:proofErr w:type="spellEnd"/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 xml:space="preserve"> Е.В.</w:t>
            </w:r>
          </w:p>
        </w:tc>
      </w:tr>
      <w:tr w:rsidR="0000003F" w:rsidRPr="0000003F" w:rsidTr="00C47CD6">
        <w:tc>
          <w:tcPr>
            <w:tcW w:w="562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9</w:t>
            </w:r>
          </w:p>
        </w:tc>
        <w:tc>
          <w:tcPr>
            <w:tcW w:w="5668" w:type="dxa"/>
          </w:tcPr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Разработка методических и прикладных материалов для обучения, воспитания и коррекции нарушений у детей с аутизмом и РАС;</w:t>
            </w:r>
          </w:p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Развитие сенсорных, когнитивных и волевых свойств личности аутичных детей;</w:t>
            </w:r>
          </w:p>
          <w:p w:rsidR="0000003F" w:rsidRPr="0000003F" w:rsidRDefault="0000003F" w:rsidP="0000003F">
            <w:pPr>
              <w:widowControl/>
              <w:suppressAutoHyphens w:val="0"/>
              <w:jc w:val="both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</w:p>
        </w:tc>
        <w:tc>
          <w:tcPr>
            <w:tcW w:w="3115" w:type="dxa"/>
          </w:tcPr>
          <w:p w:rsidR="0000003F" w:rsidRPr="0000003F" w:rsidRDefault="0000003F" w:rsidP="0000003F">
            <w:pPr>
              <w:widowControl/>
              <w:suppressAutoHyphens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</w:pPr>
            <w:r w:rsidRPr="0000003F">
              <w:rPr>
                <w:rFonts w:ascii="Times New Roman" w:eastAsiaTheme="minorHAnsi" w:hAnsi="Times New Roman" w:cstheme="minorBidi"/>
                <w:kern w:val="0"/>
                <w:sz w:val="22"/>
                <w:szCs w:val="22"/>
              </w:rPr>
              <w:t>Старший преподаватель Филимонова Е.А.</w:t>
            </w:r>
          </w:p>
        </w:tc>
      </w:tr>
    </w:tbl>
    <w:p w:rsidR="00624ED9" w:rsidRDefault="00624ED9" w:rsidP="0000003F">
      <w:pPr>
        <w:widowControl/>
        <w:suppressAutoHyphens w:val="0"/>
        <w:ind w:firstLine="709"/>
        <w:jc w:val="center"/>
        <w:rPr>
          <w:rFonts w:ascii="Times New Roman" w:eastAsiaTheme="minorHAnsi" w:hAnsi="Times New Roman" w:cstheme="minorBidi"/>
          <w:b/>
          <w:kern w:val="0"/>
          <w:sz w:val="28"/>
          <w:szCs w:val="22"/>
        </w:rPr>
      </w:pPr>
    </w:p>
    <w:p w:rsidR="0000003F" w:rsidRPr="0000003F" w:rsidRDefault="0000003F" w:rsidP="0000003F">
      <w:pPr>
        <w:widowControl/>
        <w:suppressAutoHyphens w:val="0"/>
        <w:ind w:firstLine="709"/>
        <w:jc w:val="center"/>
        <w:rPr>
          <w:rFonts w:ascii="Times New Roman" w:eastAsiaTheme="minorHAnsi" w:hAnsi="Times New Roman" w:cstheme="minorBidi"/>
          <w:b/>
          <w:kern w:val="0"/>
        </w:rPr>
      </w:pPr>
      <w:r w:rsidRPr="00624ED9">
        <w:rPr>
          <w:rFonts w:ascii="Times New Roman" w:eastAsiaTheme="minorHAnsi" w:hAnsi="Times New Roman" w:cstheme="minorBidi"/>
          <w:b/>
          <w:kern w:val="0"/>
        </w:rPr>
        <w:t>План проведения научно методических мероприяти</w:t>
      </w:r>
      <w:r w:rsidR="00D35AAE" w:rsidRPr="00624ED9">
        <w:rPr>
          <w:rFonts w:ascii="Times New Roman" w:eastAsiaTheme="minorHAnsi" w:hAnsi="Times New Roman" w:cstheme="minorBidi"/>
          <w:b/>
          <w:kern w:val="0"/>
        </w:rPr>
        <w:t xml:space="preserve">й кафедры </w:t>
      </w:r>
    </w:p>
    <w:p w:rsidR="009317D2" w:rsidRPr="00624ED9" w:rsidRDefault="009317D2" w:rsidP="009317D2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tbl>
      <w:tblPr>
        <w:tblW w:w="9297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85"/>
        <w:gridCol w:w="4005"/>
        <w:gridCol w:w="1701"/>
        <w:gridCol w:w="3006"/>
      </w:tblGrid>
      <w:tr w:rsidR="0000003F" w:rsidTr="0000003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Default="0000003F" w:rsidP="00C47C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Ф.И.О. преподавателей</w:t>
            </w:r>
          </w:p>
        </w:tc>
      </w:tr>
      <w:tr w:rsidR="0000003F" w:rsidTr="0000003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Default="0000003F" w:rsidP="00C47CD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00003F" w:rsidRDefault="0000003F" w:rsidP="0000003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3F" w:rsidTr="0000003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Default="0000003F" w:rsidP="00C47C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Утверждение тем курсовых и дипломных работ студентов в рамках ведущего научно-исследовательского направления кафедры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Мёдова Н.А.</w:t>
            </w:r>
          </w:p>
        </w:tc>
      </w:tr>
      <w:tr w:rsidR="0000003F" w:rsidTr="0000003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Default="0000003F" w:rsidP="00C47C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Утверждение тематики магистерских диссертаций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Мёдова Н.А.</w:t>
            </w:r>
          </w:p>
        </w:tc>
      </w:tr>
      <w:tr w:rsidR="0000003F" w:rsidTr="0000003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Default="0000003F" w:rsidP="00C47C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Осуществление руководства курсовыми работами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D35AAE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="0000003F" w:rsidRPr="007E6A38">
              <w:rPr>
                <w:rFonts w:ascii="Times New Roman" w:hAnsi="Times New Roman"/>
                <w:sz w:val="20"/>
                <w:szCs w:val="20"/>
              </w:rPr>
              <w:t>-май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AE" w:rsidRDefault="00D35AAE" w:rsidP="00C47C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Дергачёва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D35AAE" w:rsidRDefault="00D35AAE" w:rsidP="00C47C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Каракулова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В.</w:t>
            </w:r>
          </w:p>
          <w:p w:rsidR="0000003F" w:rsidRDefault="0000003F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Мёдова Н.А.</w:t>
            </w:r>
          </w:p>
          <w:p w:rsidR="0000003F" w:rsidRDefault="0000003F" w:rsidP="00C47C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Т.В.</w:t>
            </w:r>
          </w:p>
          <w:p w:rsidR="0000003F" w:rsidRPr="007E6A38" w:rsidRDefault="0000003F" w:rsidP="00C47C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Карауш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  <w:p w:rsidR="0000003F" w:rsidRPr="007E6A38" w:rsidRDefault="0000003F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Сергеева А.И.</w:t>
            </w:r>
          </w:p>
          <w:p w:rsidR="0000003F" w:rsidRDefault="0000003F" w:rsidP="00C47C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</w:p>
          <w:p w:rsidR="0000003F" w:rsidRPr="007E6A38" w:rsidRDefault="0000003F" w:rsidP="00C47C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0003F" w:rsidTr="0000003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Default="0000003F" w:rsidP="00C47C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Осуществление руководства ВКР и магистерскими диссертациями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Сентябрь - май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AE" w:rsidRPr="00D35AAE" w:rsidRDefault="00D35AAE" w:rsidP="00D35A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35AAE">
              <w:rPr>
                <w:rFonts w:ascii="Times New Roman" w:hAnsi="Times New Roman"/>
                <w:sz w:val="20"/>
                <w:szCs w:val="20"/>
              </w:rPr>
              <w:t>Дергачёва Е.В.</w:t>
            </w:r>
          </w:p>
          <w:p w:rsidR="00D35AAE" w:rsidRPr="00D35AAE" w:rsidRDefault="00D35AAE" w:rsidP="00D35A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35AAE">
              <w:rPr>
                <w:rFonts w:ascii="Times New Roman" w:hAnsi="Times New Roman"/>
                <w:sz w:val="20"/>
                <w:szCs w:val="20"/>
              </w:rPr>
              <w:t>Каракулова О. В.</w:t>
            </w:r>
          </w:p>
          <w:p w:rsidR="00D35AAE" w:rsidRPr="00D35AAE" w:rsidRDefault="00D35AAE" w:rsidP="00D35A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35AAE">
              <w:rPr>
                <w:rFonts w:ascii="Times New Roman" w:hAnsi="Times New Roman"/>
                <w:sz w:val="20"/>
                <w:szCs w:val="20"/>
              </w:rPr>
              <w:t>Мёдова Н.А.</w:t>
            </w:r>
          </w:p>
          <w:p w:rsidR="00D35AAE" w:rsidRPr="00D35AAE" w:rsidRDefault="00D35AAE" w:rsidP="00D35A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35AAE">
              <w:rPr>
                <w:rFonts w:ascii="Times New Roman" w:hAnsi="Times New Roman"/>
                <w:sz w:val="20"/>
                <w:szCs w:val="20"/>
              </w:rPr>
              <w:t>Кузнецова Т.В.</w:t>
            </w:r>
          </w:p>
          <w:p w:rsidR="00D35AAE" w:rsidRPr="00D35AAE" w:rsidRDefault="00D35AAE" w:rsidP="00D35A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35AAE">
              <w:rPr>
                <w:rFonts w:ascii="Times New Roman" w:hAnsi="Times New Roman"/>
                <w:sz w:val="20"/>
                <w:szCs w:val="20"/>
              </w:rPr>
              <w:t>Карауш И.С.</w:t>
            </w:r>
          </w:p>
          <w:p w:rsidR="00D35AAE" w:rsidRPr="00D35AAE" w:rsidRDefault="00D35AAE" w:rsidP="00D35A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35AAE">
              <w:rPr>
                <w:rFonts w:ascii="Times New Roman" w:hAnsi="Times New Roman"/>
                <w:sz w:val="20"/>
                <w:szCs w:val="20"/>
              </w:rPr>
              <w:t>Сергеева А.И.</w:t>
            </w:r>
          </w:p>
          <w:p w:rsidR="0000003F" w:rsidRPr="007E6A38" w:rsidRDefault="00D35AAE" w:rsidP="00D35A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35AAE">
              <w:rPr>
                <w:rFonts w:ascii="Times New Roman" w:hAnsi="Times New Roman"/>
                <w:sz w:val="20"/>
                <w:szCs w:val="20"/>
              </w:rPr>
              <w:t>Обносова Г.П.</w:t>
            </w:r>
          </w:p>
        </w:tc>
      </w:tr>
      <w:tr w:rsidR="0000003F" w:rsidTr="0000003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Default="0000003F" w:rsidP="00C47C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Индивидуальное участие преподавателей кафедры в научно-исследовательских семинарах и конференциях согласно конкретным научно-исследовательским интересам. По итогам участия обсуждение информации на кафедре, предоставление материалов публикаций на кафедру.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Все преподаватели кафедры</w:t>
            </w:r>
          </w:p>
        </w:tc>
      </w:tr>
      <w:tr w:rsidR="0000003F" w:rsidTr="0000003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Default="0000003F" w:rsidP="00C47C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Участие в конкурсах грантов по тематике, отражающей социально-педагогическую направленность.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Все преподаватели кафедры</w:t>
            </w:r>
          </w:p>
        </w:tc>
      </w:tr>
      <w:tr w:rsidR="0000003F" w:rsidTr="0000003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Default="0000003F" w:rsidP="00C47CD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Публикации в научных изданиях ТГПУ и других образовательных и научно исследовательских учреждений.</w:t>
            </w:r>
          </w:p>
          <w:p w:rsidR="0000003F" w:rsidRPr="007E6A38" w:rsidRDefault="0000003F" w:rsidP="00C47CD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03F" w:rsidRPr="007E6A38" w:rsidRDefault="0000003F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3F" w:rsidRPr="007E6A38" w:rsidRDefault="0000003F" w:rsidP="00C47C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Все преподаватели кафедры</w:t>
            </w:r>
          </w:p>
        </w:tc>
      </w:tr>
    </w:tbl>
    <w:p w:rsidR="009317D2" w:rsidRDefault="009317D2" w:rsidP="009317D2">
      <w:pPr>
        <w:jc w:val="center"/>
      </w:pPr>
    </w:p>
    <w:p w:rsidR="009317D2" w:rsidRDefault="009317D2" w:rsidP="009317D2">
      <w:pPr>
        <w:jc w:val="both"/>
        <w:rPr>
          <w:rFonts w:ascii="Times New Roman" w:hAnsi="Times New Roman"/>
          <w:b/>
          <w:bCs/>
        </w:rPr>
      </w:pPr>
    </w:p>
    <w:p w:rsidR="009317D2" w:rsidRDefault="009317D2" w:rsidP="009317D2">
      <w:pPr>
        <w:jc w:val="center"/>
        <w:rPr>
          <w:rFonts w:ascii="Times New Roman" w:hAnsi="Times New Roman"/>
          <w:b/>
          <w:bCs/>
        </w:rPr>
      </w:pPr>
    </w:p>
    <w:p w:rsidR="009317D2" w:rsidRDefault="009317D2" w:rsidP="009317D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Перечень научных мероприятий на 2022-2023уч. г. </w:t>
      </w:r>
    </w:p>
    <w:p w:rsidR="009317D2" w:rsidRDefault="009317D2" w:rsidP="009317D2">
      <w:pPr>
        <w:jc w:val="center"/>
        <w:rPr>
          <w:rFonts w:ascii="Times New Roman" w:hAnsi="Times New Roman"/>
          <w:b/>
          <w:bCs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496"/>
        <w:gridCol w:w="1756"/>
        <w:gridCol w:w="2835"/>
      </w:tblGrid>
      <w:tr w:rsidR="009317D2" w:rsidTr="00C47CD6">
        <w:trPr>
          <w:trHeight w:val="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A38">
              <w:rPr>
                <w:rFonts w:ascii="Times New Roman" w:hAnsi="Times New Roman"/>
                <w:bCs/>
                <w:sz w:val="20"/>
                <w:szCs w:val="20"/>
              </w:rPr>
              <w:t>Вид мероприятия. Наименование мероприятия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A3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проведения, ответственная структура (организация, телефон оргкомитета, факс, </w:t>
            </w:r>
            <w:r w:rsidRPr="007E6A3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7E6A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7E6A3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A38">
              <w:rPr>
                <w:rFonts w:ascii="Times New Roman" w:hAnsi="Times New Roman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ind w:left="1127" w:hanging="112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A38">
              <w:rPr>
                <w:rFonts w:ascii="Times New Roman" w:hAnsi="Times New Roman"/>
                <w:bCs/>
                <w:sz w:val="20"/>
                <w:szCs w:val="20"/>
              </w:rPr>
              <w:t>Ответственные</w:t>
            </w:r>
          </w:p>
        </w:tc>
      </w:tr>
      <w:tr w:rsidR="0032597C" w:rsidTr="00996A08">
        <w:trPr>
          <w:trHeight w:val="25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7C" w:rsidRDefault="0032597C" w:rsidP="0032597C">
            <w:pPr>
              <w:snapToGrid w:val="0"/>
              <w:jc w:val="both"/>
              <w:rPr>
                <w:rFonts w:ascii="Times New Roman" w:hAnsi="Times New Roman"/>
              </w:rPr>
            </w:pPr>
            <w:r w:rsidRPr="0000003F">
              <w:rPr>
                <w:rFonts w:ascii="Times New Roman" w:hAnsi="Times New Roman"/>
                <w:sz w:val="20"/>
                <w:szCs w:val="20"/>
              </w:rPr>
              <w:t>Всероссийской с международным участием научно-практической конференции «Научная школа Л.С. Выготского: традиции и инновации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7C" w:rsidRPr="0032597C" w:rsidRDefault="0032597C" w:rsidP="0032597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97C">
              <w:rPr>
                <w:rFonts w:ascii="Times New Roman" w:hAnsi="Times New Roman"/>
                <w:sz w:val="20"/>
                <w:szCs w:val="20"/>
              </w:rPr>
              <w:t>Томск, ТГПУ, кафедра дефектологии  ИМЦ г. Томск, ФЦ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7C" w:rsidRPr="007E6A38" w:rsidRDefault="0032597C" w:rsidP="003259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7C" w:rsidRPr="007E6A38" w:rsidRDefault="0032597C" w:rsidP="0032597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Мёдова Н.А.</w:t>
            </w:r>
          </w:p>
          <w:p w:rsidR="0032597C" w:rsidRPr="007E6A38" w:rsidRDefault="0032597C" w:rsidP="0032597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Сергеева А.И.</w:t>
            </w:r>
          </w:p>
          <w:p w:rsidR="0032597C" w:rsidRPr="007E6A38" w:rsidRDefault="0032597C" w:rsidP="0032597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6A38">
              <w:rPr>
                <w:rFonts w:ascii="Times New Roman" w:hAnsi="Times New Roman"/>
                <w:sz w:val="20"/>
                <w:szCs w:val="20"/>
              </w:rPr>
              <w:t>Обносова</w:t>
            </w:r>
            <w:proofErr w:type="spellEnd"/>
            <w:r w:rsidRPr="007E6A38"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</w:p>
          <w:p w:rsidR="0032597C" w:rsidRPr="007E6A38" w:rsidRDefault="0032597C" w:rsidP="0032597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97C" w:rsidTr="00C47CD6">
        <w:trPr>
          <w:trHeight w:val="1682"/>
        </w:trPr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</w:tcPr>
          <w:p w:rsidR="0032597C" w:rsidRPr="007E6A38" w:rsidRDefault="0032597C" w:rsidP="0032597C">
            <w:pPr>
              <w:snapToGrid w:val="0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Всероссийская конференция ( с международным участие) «</w:t>
            </w:r>
            <w:r w:rsidRPr="009317D2">
              <w:rPr>
                <w:rFonts w:ascii="Times New Roman" w:hAnsi="Times New Roman"/>
                <w:bCs/>
                <w:sz w:val="20"/>
                <w:szCs w:val="20"/>
              </w:rPr>
              <w:t>Тенденции, проблемы и перспективы развития дефектологической науки и практики в России и за рубежом</w:t>
            </w:r>
            <w:r w:rsidRPr="009317D2">
              <w:rPr>
                <w:rFonts w:ascii="Times New Roman" w:hAnsi="Times New Roman" w:hint="eastAsia"/>
                <w:bCs/>
                <w:sz w:val="20"/>
                <w:szCs w:val="20"/>
              </w:rPr>
              <w:t>»</w:t>
            </w:r>
          </w:p>
        </w:tc>
        <w:tc>
          <w:tcPr>
            <w:tcW w:w="2496" w:type="dxa"/>
            <w:tcBorders>
              <w:left w:val="single" w:sz="4" w:space="0" w:color="000000"/>
            </w:tcBorders>
            <w:shd w:val="clear" w:color="auto" w:fill="auto"/>
          </w:tcPr>
          <w:p w:rsidR="0032597C" w:rsidRPr="007E6A38" w:rsidRDefault="0032597C" w:rsidP="0032597C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A38">
              <w:rPr>
                <w:rFonts w:ascii="Times New Roman" w:hAnsi="Times New Roman"/>
                <w:bCs/>
                <w:sz w:val="20"/>
                <w:szCs w:val="20"/>
              </w:rPr>
              <w:t>Томск, ТГПУ, кафедра дефектологии  ИМЦ г. Томск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ФЦ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shd w:val="clear" w:color="auto" w:fill="auto"/>
          </w:tcPr>
          <w:p w:rsidR="0032597C" w:rsidRPr="007E6A38" w:rsidRDefault="0032597C" w:rsidP="0032597C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февраля 2023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97C" w:rsidRPr="007E6A38" w:rsidRDefault="0032597C" w:rsidP="0032597C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Преподаватели кафедры</w:t>
            </w:r>
          </w:p>
          <w:p w:rsidR="0032597C" w:rsidRPr="007E6A38" w:rsidRDefault="0032597C" w:rsidP="0032597C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317D2" w:rsidRDefault="009317D2" w:rsidP="009317D2">
      <w:pPr>
        <w:jc w:val="both"/>
      </w:pPr>
    </w:p>
    <w:p w:rsidR="009317D2" w:rsidRDefault="009317D2" w:rsidP="009317D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4. ВОСПИТАТЕЛЬНАЯ РАБОТА</w:t>
      </w:r>
    </w:p>
    <w:p w:rsidR="009317D2" w:rsidRDefault="009317D2" w:rsidP="009317D2">
      <w:pPr>
        <w:jc w:val="both"/>
        <w:rPr>
          <w:rFonts w:ascii="Times New Roman" w:hAnsi="Times New Roman"/>
          <w:b/>
          <w:bCs/>
        </w:rPr>
      </w:pPr>
    </w:p>
    <w:p w:rsidR="009317D2" w:rsidRDefault="009317D2" w:rsidP="009317D2">
      <w:pPr>
        <w:jc w:val="both"/>
        <w:rPr>
          <w:rFonts w:ascii="Times New Roman" w:hAnsi="Times New Roman"/>
          <w:b/>
          <w:bCs/>
        </w:rPr>
      </w:pPr>
    </w:p>
    <w:tbl>
      <w:tblPr>
        <w:tblW w:w="9849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660"/>
        <w:gridCol w:w="4394"/>
        <w:gridCol w:w="2115"/>
        <w:gridCol w:w="2680"/>
      </w:tblGrid>
      <w:tr w:rsidR="009317D2" w:rsidTr="0032597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Default="0032597C" w:rsidP="0032597C">
            <w:pPr>
              <w:snapToGrid w:val="0"/>
              <w:ind w:left="42" w:right="-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 xml:space="preserve">Участие преподавателей кафедры в воспитательных мероприятиях согласно плану воспитательной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ФПСО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В течение всего года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Все преподаватели кафедры</w:t>
            </w:r>
          </w:p>
        </w:tc>
      </w:tr>
      <w:tr w:rsidR="009317D2" w:rsidTr="0032597C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Default="0032597C" w:rsidP="0032597C">
            <w:pPr>
              <w:tabs>
                <w:tab w:val="left" w:pos="411"/>
              </w:tabs>
              <w:snapToGrid w:val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 xml:space="preserve">Организация процесса включения студентов  в проектную деятельность по сопровождению детей с ОВЗ  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 xml:space="preserve">Сентябрь- </w:t>
            </w:r>
            <w:r w:rsidR="0032597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9317D2" w:rsidRPr="007E6A38" w:rsidRDefault="009317D2" w:rsidP="003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20</w:t>
            </w:r>
            <w:r w:rsidR="0032597C">
              <w:rPr>
                <w:rFonts w:ascii="Times New Roman" w:hAnsi="Times New Roman"/>
                <w:sz w:val="20"/>
                <w:szCs w:val="20"/>
              </w:rPr>
              <w:t>22-23</w:t>
            </w:r>
            <w:r w:rsidRPr="007E6A38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7C" w:rsidRDefault="0032597C" w:rsidP="00C47C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Мёдова Н.А.</w:t>
            </w:r>
          </w:p>
          <w:p w:rsidR="009317D2" w:rsidRDefault="0032597C" w:rsidP="00C47C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С.М.</w:t>
            </w:r>
          </w:p>
          <w:p w:rsidR="0032597C" w:rsidRDefault="0032597C" w:rsidP="00C47C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</w:p>
          <w:p w:rsidR="0032597C" w:rsidRPr="007E6A38" w:rsidRDefault="0032597C" w:rsidP="00C47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7D2" w:rsidTr="0032597C"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</w:tcPr>
          <w:p w:rsidR="009317D2" w:rsidRDefault="0032597C" w:rsidP="0032597C">
            <w:pPr>
              <w:tabs>
                <w:tab w:val="left" w:pos="411"/>
              </w:tabs>
              <w:snapToGrid w:val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Осуществление кураторства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группах</w:t>
            </w:r>
          </w:p>
        </w:tc>
        <w:tc>
          <w:tcPr>
            <w:tcW w:w="2115" w:type="dxa"/>
            <w:tcBorders>
              <w:left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В течение всего года</w:t>
            </w: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Сергеева А.И.</w:t>
            </w:r>
          </w:p>
          <w:p w:rsidR="009317D2" w:rsidRDefault="009317D2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7E6A38">
              <w:rPr>
                <w:rFonts w:ascii="Times New Roman" w:hAnsi="Times New Roman"/>
                <w:sz w:val="20"/>
                <w:szCs w:val="20"/>
              </w:rPr>
              <w:t>Токарева Т.А.</w:t>
            </w:r>
          </w:p>
          <w:p w:rsidR="0032597C" w:rsidRDefault="0032597C" w:rsidP="00C47C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</w:p>
          <w:p w:rsidR="0032597C" w:rsidRDefault="0032597C" w:rsidP="00C47C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Байгулова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32597C" w:rsidRDefault="0032597C" w:rsidP="00C47C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Смалёха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32597C" w:rsidRPr="007E6A38" w:rsidRDefault="0032597C" w:rsidP="00C47C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Е.А.</w:t>
            </w:r>
          </w:p>
        </w:tc>
      </w:tr>
      <w:tr w:rsidR="009317D2" w:rsidTr="0032597C"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</w:tcPr>
          <w:p w:rsidR="009317D2" w:rsidRDefault="0032597C" w:rsidP="0032597C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Кураторство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волонтёрства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образовательных и общественных организациях</w:t>
            </w:r>
          </w:p>
        </w:tc>
        <w:tc>
          <w:tcPr>
            <w:tcW w:w="2115" w:type="dxa"/>
            <w:tcBorders>
              <w:left w:val="single" w:sz="4" w:space="0" w:color="000000"/>
            </w:tcBorders>
            <w:shd w:val="clear" w:color="auto" w:fill="auto"/>
          </w:tcPr>
          <w:p w:rsidR="009317D2" w:rsidRPr="007E6A38" w:rsidRDefault="009317D2" w:rsidP="00C47CD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97C" w:rsidRDefault="0032597C" w:rsidP="00C47C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Бовкун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:rsidR="0032597C" w:rsidRDefault="0032597C" w:rsidP="00C47C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С.М.</w:t>
            </w:r>
          </w:p>
          <w:p w:rsidR="009317D2" w:rsidRPr="007E6A38" w:rsidRDefault="009317D2" w:rsidP="00C47C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Токарева Т.А.</w:t>
            </w:r>
          </w:p>
        </w:tc>
      </w:tr>
    </w:tbl>
    <w:p w:rsidR="009317D2" w:rsidRPr="009317D2" w:rsidRDefault="009317D2" w:rsidP="009317D2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9317D2" w:rsidRPr="0093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D2"/>
    <w:rsid w:val="0000003F"/>
    <w:rsid w:val="0032597C"/>
    <w:rsid w:val="004259F4"/>
    <w:rsid w:val="00450160"/>
    <w:rsid w:val="00624ED9"/>
    <w:rsid w:val="009317D2"/>
    <w:rsid w:val="00AA66A1"/>
    <w:rsid w:val="00D35AAE"/>
    <w:rsid w:val="00D81848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89E79-A945-4598-AD4C-6D2D5FD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D2"/>
    <w:pPr>
      <w:widowControl w:val="0"/>
      <w:suppressAutoHyphens/>
      <w:ind w:firstLine="0"/>
      <w:jc w:val="left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317D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table" w:styleId="a4">
    <w:name w:val="Table Grid"/>
    <w:basedOn w:val="a1"/>
    <w:rsid w:val="009317D2"/>
    <w:pPr>
      <w:widowControl w:val="0"/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00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Мёдова</dc:creator>
  <cp:keywords/>
  <dc:description/>
  <cp:lastModifiedBy>Наталия Мёдова</cp:lastModifiedBy>
  <cp:revision>3</cp:revision>
  <dcterms:created xsi:type="dcterms:W3CDTF">2023-01-26T13:56:00Z</dcterms:created>
  <dcterms:modified xsi:type="dcterms:W3CDTF">2023-01-26T14:32:00Z</dcterms:modified>
</cp:coreProperties>
</file>